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5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snow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the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highest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gain, 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positive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compete, to question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deep crack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temporary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earlier, 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large falling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unwise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tempt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block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vocabulary</dc:title>
  <dcterms:created xsi:type="dcterms:W3CDTF">2021-10-11T20:32:49Z</dcterms:created>
  <dcterms:modified xsi:type="dcterms:W3CDTF">2021-10-11T20:32:49Z</dcterms:modified>
</cp:coreProperties>
</file>