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rupture    </w:t>
      </w:r>
      <w:r>
        <w:t xml:space="preserve">   interrupt    </w:t>
      </w:r>
      <w:r>
        <w:t xml:space="preserve">   primate    </w:t>
      </w:r>
      <w:r>
        <w:t xml:space="preserve">   prime    </w:t>
      </w:r>
      <w:r>
        <w:t xml:space="preserve">   sequence    </w:t>
      </w:r>
      <w:r>
        <w:t xml:space="preserve">   sequel    </w:t>
      </w:r>
      <w:r>
        <w:t xml:space="preserve">   secondary    </w:t>
      </w:r>
      <w:r>
        <w:t xml:space="preserve">   erupt    </w:t>
      </w:r>
      <w:r>
        <w:t xml:space="preserve">   abrupt    </w:t>
      </w:r>
      <w:r>
        <w:t xml:space="preserve">   disrupt    </w:t>
      </w:r>
      <w:r>
        <w:t xml:space="preserve">   manicure    </w:t>
      </w:r>
      <w:r>
        <w:t xml:space="preserve">   manage    </w:t>
      </w:r>
      <w:r>
        <w:t xml:space="preserve">   manual    </w:t>
      </w:r>
      <w:r>
        <w:t xml:space="preserve">   adverse    </w:t>
      </w:r>
      <w:r>
        <w:t xml:space="preserve">   versus    </w:t>
      </w:r>
      <w:r>
        <w:t xml:space="preserve">   versions    </w:t>
      </w:r>
      <w:r>
        <w:t xml:space="preserve">   lecture    </w:t>
      </w:r>
      <w:r>
        <w:t xml:space="preserve">   legible    </w:t>
      </w:r>
      <w:r>
        <w:t xml:space="preserve">   legend    </w:t>
      </w:r>
      <w:r>
        <w:t xml:space="preserve">   constraint    </w:t>
      </w:r>
      <w:r>
        <w:t xml:space="preserve">   restrain    </w:t>
      </w:r>
      <w:r>
        <w:t xml:space="preserve">   strain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2</dc:title>
  <dcterms:created xsi:type="dcterms:W3CDTF">2021-10-11T20:32:24Z</dcterms:created>
  <dcterms:modified xsi:type="dcterms:W3CDTF">2021-10-11T20:32:24Z</dcterms:modified>
</cp:coreProperties>
</file>