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6-8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abolition    </w:t>
      </w:r>
      <w:r>
        <w:t xml:space="preserve">   civil disobedience    </w:t>
      </w:r>
      <w:r>
        <w:t xml:space="preserve">   free enterprise    </w:t>
      </w:r>
      <w:r>
        <w:t xml:space="preserve">   industrialization    </w:t>
      </w:r>
      <w:r>
        <w:t xml:space="preserve">   innovation    </w:t>
      </w:r>
      <w:r>
        <w:t xml:space="preserve">   manifest destiny    </w:t>
      </w:r>
      <w:r>
        <w:t xml:space="preserve">   mechanization    </w:t>
      </w:r>
      <w:r>
        <w:t xml:space="preserve">   nullification    </w:t>
      </w:r>
      <w:r>
        <w:t xml:space="preserve">   pioneers    </w:t>
      </w:r>
      <w:r>
        <w:t xml:space="preserve">   spoils system    </w:t>
      </w:r>
      <w:r>
        <w:t xml:space="preserve">   states' rights    </w:t>
      </w:r>
      <w:r>
        <w:t xml:space="preserve">   suffrage    </w:t>
      </w:r>
      <w:r>
        <w:t xml:space="preserve">   urbanization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6-8 Vocabulary</dc:title>
  <dcterms:created xsi:type="dcterms:W3CDTF">2021-10-11T20:34:32Z</dcterms:created>
  <dcterms:modified xsi:type="dcterms:W3CDTF">2021-10-11T20:34:32Z</dcterms:modified>
</cp:coreProperties>
</file>