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6 Learning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Reinforces after a fixed time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observing and imitating a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Behavior is performed to gain a reward or avoid a punishment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Randomly reintroducing a stimulus to recreate an old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disassociation of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Similar stimulus gain a similar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Reduces a negative stimulus to strengthen a behavior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 helpless and hopeless to avoid a stressor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Reinforces a response at unpredictable time intervals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most famous for his work with dogs and classical conditioning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Desire to perform a behavior for its own sake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Reinforces after a fixed number of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Dissimilar stimulus gain a dissimilar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Presents a stimulus to strengthen a certain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Decreasing response to a stimulus with repeated exposure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Learning</dc:title>
  <dcterms:created xsi:type="dcterms:W3CDTF">2021-10-11T20:33:34Z</dcterms:created>
  <dcterms:modified xsi:type="dcterms:W3CDTF">2021-10-11T20:33:34Z</dcterms:modified>
</cp:coreProperties>
</file>