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6: Rocks/Minerals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consisting of or deriving from living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interactions between Earth's water, air, land, and living things that cause rocks to change from one type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ratio of an object's mass to its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Rocks formed by the crystallization of molten magma or lava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minerals the rock is made up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number of different things or parts that are put or grouped together to form a whole but remain distinct entities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soft, finely stratified sedimentary rock that formed from consolidated mud or clay and can be split easily into fragile slabs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Coarse-grained, fine grained and glassy are examples of________.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color of the powder produced when it is dragged across a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system of subparallel wavy ridges and furrows left on sand or mud by the action of water or wind, and sometimes fossilized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Process that nvolves the weathering and the removal of rock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fine-grained sedimentary rock consisting of consolidated silt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tendency of a mineral to break along flat surfaces as determined by its structure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glow under some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piece of a pure solid substance having a natural form with symmetrical faces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Igneous and sedimentary rocks that change at elevated temperatures and pressures deep within the Earth or during mountain building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has a banded or layered appearance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Metamorphism affecting rocks over an extensive area as a result of the large-scale action of heat and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Rocks composed of weathered bits of other rocks and minerals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Igneous rocks formed when lava hardens above the Earth's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soft, finely stratified sedimentary rock that formed from consolidated mud or clay and can be split easily into fragile slabs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Metamorphism due to contact with or proximity to an igneous intrusion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Igneous rocks formed when magma hardens beneath Earth's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Measures the resistance which a smooth surface offers to scatching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sedimentary structures formed as muddy sediment dries and contracts. Crack formation also occurs in clayey soils as a result of a reduction in water content.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way light interacts with the surface of a crystal, rock or mineral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naturally occurring chemical compound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state of matter characterized by particles arranged such that their shape and volume are relatively stable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change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rock consisting of angular fragments cemented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preserved remains of a prehistoric organism or is slang for someone or something that is old and outdated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6: Rocks/Minerals </dc:title>
  <dcterms:created xsi:type="dcterms:W3CDTF">2021-10-11T20:33:29Z</dcterms:created>
  <dcterms:modified xsi:type="dcterms:W3CDTF">2021-10-11T20:33:29Z</dcterms:modified>
</cp:coreProperties>
</file>