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6 - The Parade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expect, look forward to, or prepare for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designate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clothing or attire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makeshift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conflict created by differing opinions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hostile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flood of water; an excessive amount of something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ingenious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point something out; to give a name or title to something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vacate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equal to something else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equivalent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unfriendly or against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anticipate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especially clever or brilliant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controversy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happy and cheerful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unruly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thrown together or crudely created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deluge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rescue or save something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apparel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noteworthy or important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significant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of land and its features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salvage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difficult to control or rule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jovial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leave something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terrain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6 - The Parade</dc:title>
  <dcterms:created xsi:type="dcterms:W3CDTF">2021-10-11T20:33:54Z</dcterms:created>
  <dcterms:modified xsi:type="dcterms:W3CDTF">2021-10-11T20:33:54Z</dcterms:modified>
</cp:coreProperties>
</file>