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 Tic-Tac-Toe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Frank, direct, straightforward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pen name, name assumed by a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effect or consequence of some action or event, result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Cordial, pleasantly warm or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imperfection, flaw, or blemish of some 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add gradually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Great mental suffering, distress,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Delicate skill; tact or cleverness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take pleasure in or derive enjoyment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Embarrassed, ashamed, or nonplussed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make over in good form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exclude from a group, banish, send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or thing carrying the blame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Forewarning or foreboding of a future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wave or flutter showily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Bold, determined; 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pronounce distinctly; able to use language effectively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Withdrawn, standing apart from others by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wash away impurities, clean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Able to hold, keep, or recall</w:t>
            </w:r>
          </w:p>
        </w:tc>
      </w:tr>
    </w:tbl>
    <w:p>
      <w:pPr>
        <w:pStyle w:val="WordBankMedium"/>
      </w:pPr>
      <w:r>
        <w:t xml:space="preserve">   Abashed    </w:t>
      </w:r>
      <w:r>
        <w:t xml:space="preserve">   Aloof    </w:t>
      </w:r>
      <w:r>
        <w:t xml:space="preserve">   Anguish    </w:t>
      </w:r>
      <w:r>
        <w:t xml:space="preserve">   Articulate    </w:t>
      </w:r>
      <w:r>
        <w:t xml:space="preserve">   Bask    </w:t>
      </w:r>
      <w:r>
        <w:t xml:space="preserve">   Defect     </w:t>
      </w:r>
      <w:r>
        <w:t xml:space="preserve">   Finesse    </w:t>
      </w:r>
      <w:r>
        <w:t xml:space="preserve">   Flaunt    </w:t>
      </w:r>
      <w:r>
        <w:t xml:space="preserve">   Forthright    </w:t>
      </w:r>
      <w:r>
        <w:t xml:space="preserve">   Genial    </w:t>
      </w:r>
      <w:r>
        <w:t xml:space="preserve">   Instill    </w:t>
      </w:r>
      <w:r>
        <w:t xml:space="preserve">   Ostracize    </w:t>
      </w:r>
      <w:r>
        <w:t xml:space="preserve">   Premonition    </w:t>
      </w:r>
      <w:r>
        <w:t xml:space="preserve">   Pseudonym     </w:t>
      </w:r>
      <w:r>
        <w:t xml:space="preserve">   Purge    </w:t>
      </w:r>
      <w:r>
        <w:t xml:space="preserve">   Rehabilitate    </w:t>
      </w:r>
      <w:r>
        <w:t xml:space="preserve">   Repercussion    </w:t>
      </w:r>
      <w:r>
        <w:t xml:space="preserve">   Resolute    </w:t>
      </w:r>
      <w:r>
        <w:t xml:space="preserve">   Retentive    </w:t>
      </w:r>
      <w:r>
        <w:t xml:space="preserve">   Scapegoat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Tic-Tac-Toe</dc:title>
  <dcterms:created xsi:type="dcterms:W3CDTF">2021-10-11T20:34:23Z</dcterms:created>
  <dcterms:modified xsi:type="dcterms:W3CDTF">2021-10-11T20:34:23Z</dcterms:modified>
</cp:coreProperties>
</file>