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6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bold, determined; 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pronounce distinctly; to express well in words; to fit together into a system; able to use language effectively; expressed clearly and forcefully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able to hold, keep, o recall; retaining knowledge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wash away impurities, clean up; the process of getting rid of something or someone decisively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cordial, pleasantly cheerful or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forewarning or foreboding of a future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withdrawn, standing apart from others by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imperfection, flaw, or blemish of some kind; to desert a cause or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delicate silk; tact and cleverness; to accomplish something by cleverness, good judgement, or skillful evasion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make over in good form; to restore to good condition or to a former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great mental suffering, distress, or pain; to cause deep pain or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wave or flutter showily; to display in a conceited, offensive 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effect or consequence of some action or event, result; an echo or reverberation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pen name, name assumed by a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frank, direct, straightforward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or thing carrying the blame for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embarrassed, ashamed, or nonplussed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exclude from a group, banish, send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too add gradually; to introduce or cause to be taken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be in, or exposed oneself to, pleasant warmth; to take pleasure in or derive enjoyment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Vocab</dc:title>
  <dcterms:created xsi:type="dcterms:W3CDTF">2021-10-11T20:33:16Z</dcterms:created>
  <dcterms:modified xsi:type="dcterms:W3CDTF">2021-10-11T20:33:16Z</dcterms:modified>
</cp:coreProperties>
</file>