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6 Vocab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add gradually; to introduce or cause to be taken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Great mental suffering, distress, or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Frank, direct, straightforward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make over in good form; to restore to goo condition or to a former position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imperfection, flaw, or blemish of some 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wash away impurities, clean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be in, or expose oneself to, pleasten warmth; to take pleasure in or derive enjoyment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A pen name, name assumed by a a writer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Withdrawn, standing apart from others by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Bold, determined; firm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wave or flutter showily; to display in a conceited, offensive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exclude from a group, banish, send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effect or consequence of some action or event, result; an echo or reverberation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forewarning or foreboding of a future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or thingcarrying the blame for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Embarrassed, ashamed, or nonplussed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Able to hold, keep, or recal; retaining knowledge easily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Cordial, pleasantly cheerful or warm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Delicate skill; tact adn cleverness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pronounce distinctly; to express well in words; to fit together into a system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Vocab Crossword </dc:title>
  <dcterms:created xsi:type="dcterms:W3CDTF">2021-10-11T20:33:09Z</dcterms:created>
  <dcterms:modified xsi:type="dcterms:W3CDTF">2021-10-11T20:33:09Z</dcterms:modified>
</cp:coreProperties>
</file>