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number less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that can be made by dividing two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greater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 is the _____________ axis on the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set of all whole numbers and their opposites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pair of numbers usesd to plot a point on the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numbers distance from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four regions of the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(0,0) on the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 is the horizontal ___________ on the coordinate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Vocabulary</dc:title>
  <dcterms:created xsi:type="dcterms:W3CDTF">2021-10-11T20:33:56Z</dcterms:created>
  <dcterms:modified xsi:type="dcterms:W3CDTF">2021-10-11T20:33:56Z</dcterms:modified>
</cp:coreProperties>
</file>