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6 Vocabulary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conflict created by differing opinions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expect, look forward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rescue or save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thrown tgether or temporary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happy and cheerful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land or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difficult to control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choose or appoint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great flood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clothing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noteworthy or important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equal to someting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leave or depart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especially clever or brilliant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unfriendly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 Vocabulary Words</dc:title>
  <dcterms:created xsi:type="dcterms:W3CDTF">2021-10-11T20:34:06Z</dcterms:created>
  <dcterms:modified xsi:type="dcterms:W3CDTF">2021-10-11T20:34:06Z</dcterms:modified>
</cp:coreProperties>
</file>