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diagram that summarizes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Measured by subtracting the smallest data point from the largest data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shape that data makes when it is placed on a number line or graph. The graph will often have a "cluster" of data in one area, a gap of data in another place, and sometimes an outlier, or piece of data that is much larger or smaller than the other numbers.  Distribution of Data/Overall Shape  The middle of the data expressed with a single number.(usually mean, median, or mode)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value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times an item or data point appears in a data set  Frequency  A way to display data, using bars to show data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chart of data points on a graph or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largest value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Data that is made up of only numbers  Numerical Data  A data point that is very far away from all of the other points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average, found by adding up each value and dividing by the number of data points collected.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Measured by subtracting the smallest data point from the largest data point  Range  The average distance between each data point and the mean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shape that data makes when it is placed on a number line or graph. The graph will often have a "cluster" of data in one area, a gap of data in another place, and sometimes an outlier, or piece of data that is much larger or smaller than the other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median of the upper and lower half of the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difference between the first and third quartiles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is made up of only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to look at how spread out the data is. Range and Mean absolute deviation are two ways to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question that generates a variety of answers. The data can either be in numbers or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value that is exactly in the middle of all of the data points when they are put in order from least to greatest.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data point that appears the most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times an item or data point appears in a data set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Vocabulary</dc:title>
  <dcterms:created xsi:type="dcterms:W3CDTF">2021-10-11T20:33:42Z</dcterms:created>
  <dcterms:modified xsi:type="dcterms:W3CDTF">2021-10-11T20:33:42Z</dcterms:modified>
</cp:coreProperties>
</file>