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6 Week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nocturnal    </w:t>
      </w:r>
      <w:r>
        <w:t xml:space="preserve">   adapted    </w:t>
      </w:r>
      <w:r>
        <w:t xml:space="preserve">   temperature    </w:t>
      </w:r>
      <w:r>
        <w:t xml:space="preserve">   distant    </w:t>
      </w:r>
      <w:r>
        <w:t xml:space="preserve">   lengthy    </w:t>
      </w:r>
      <w:r>
        <w:t xml:space="preserve">   warning    </w:t>
      </w:r>
      <w:r>
        <w:t xml:space="preserve">   beyond    </w:t>
      </w:r>
      <w:r>
        <w:t xml:space="preserve">   burrow    </w:t>
      </w:r>
      <w:r>
        <w:t xml:space="preserve">   huddle    </w:t>
      </w:r>
      <w:r>
        <w:t xml:space="preserve">   babies    </w:t>
      </w:r>
      <w:r>
        <w:t xml:space="preserve">   juggle    </w:t>
      </w:r>
      <w:r>
        <w:t xml:space="preserve">   battle    </w:t>
      </w:r>
      <w:r>
        <w:t xml:space="preserve">   nibble    </w:t>
      </w:r>
      <w:r>
        <w:t xml:space="preserve">   wind    </w:t>
      </w:r>
      <w:r>
        <w:t xml:space="preserve">   several    </w:t>
      </w:r>
      <w:r>
        <w:t xml:space="preserve">   listen    </w:t>
      </w:r>
      <w:r>
        <w:t xml:space="preserve">   female    </w:t>
      </w:r>
      <w:r>
        <w:t xml:space="preserve">   baby    </w:t>
      </w:r>
      <w:r>
        <w:t xml:space="preserve">   puddle    </w:t>
      </w:r>
      <w:r>
        <w:t xml:space="preserve">   apple    </w:t>
      </w:r>
      <w:r>
        <w:t xml:space="preserve">   jiggle    </w:t>
      </w:r>
      <w:r>
        <w:t xml:space="preserve">   jig    </w:t>
      </w:r>
      <w:r>
        <w:t xml:space="preserve">   saddle    </w:t>
      </w:r>
      <w:r>
        <w:t xml:space="preserve">   sad    </w:t>
      </w:r>
      <w:r>
        <w:t xml:space="preserve">   riddle    </w:t>
      </w:r>
      <w:r>
        <w:t xml:space="preserve">   rid    </w:t>
      </w:r>
      <w:r>
        <w:t xml:space="preserve">   rattle    </w:t>
      </w:r>
      <w:r>
        <w:t xml:space="preserve">   rat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6 Week 1</dc:title>
  <dcterms:created xsi:type="dcterms:W3CDTF">2021-10-11T20:33:03Z</dcterms:created>
  <dcterms:modified xsi:type="dcterms:W3CDTF">2021-10-11T20:33:03Z</dcterms:modified>
</cp:coreProperties>
</file>