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Learning that certain events occur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stimulus that elicits no response before conditioning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Containing a bad or key that an animal can manipulate to obtain a food or water reinforced , attached devices record the animals rate of bad pressing or key pecking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Behavior is strengthened If followed by a reinforced or diminished if followed by a punisher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which reinforces guide behavior toward closer and closer approximations of the desired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learned ability to distinguish between a conditioned stimulus and stimuli that do not signal an unconditioned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Comes to trigger a conditioned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event or situation that evokes a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Occurs in classical conditioning when an unconditioned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That behaviors followed by favorable consequences become more likely , and that behaviors followed by unfavorable consequences become less likely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reappearance after a pause of an extinguished conditioned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Whether y observing events, by watching others, or through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learned response to a previously neutral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which the conditioned stimulus in one conditioning experience is paired with a new neutral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Once a response has been conditioned , for stimuli similar to the conditioned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unlearned, naturally occurring to an unconditioned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acquiring new and relatively enduring info or behaviors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That elicits a response after association with reinforcement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leading in which one learns to link two or more stimuli and anticipate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stimulus that unconditionally - naturally and automatically triggers a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Studies behavior without reference to mental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one links a neutral stimulus and an unconditioned stimulus so that the neutral stimulus begins triggering the conditioned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event that strengthens the behavior it follows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organisms decreasing response to a stimulus with repeated exposure to it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</dc:title>
  <dcterms:created xsi:type="dcterms:W3CDTF">2021-10-11T20:33:34Z</dcterms:created>
  <dcterms:modified xsi:type="dcterms:W3CDTF">2021-10-11T20:33:34Z</dcterms:modified>
</cp:coreProperties>
</file>