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Unit 7 &amp; 8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program of study beyond a bachelor's degree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share of the ownership in a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a course that is not required but can be chosen by students according to their interests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a course that is required before another course can be taken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possibility of loss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two or more companies rival for consumer dollars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someone who purchases a good or service with the intent to use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program in which a person learns to do a certain job by working with a skilled worker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person who organizes, manages, and assumes the risk of a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a person who owns stock in a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continuing for a long period of time to accomplish a task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a course or program that teaches job skills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business that two or more people own and operate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unit of measurement that schools use to determine whether students are progressing toward graduation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fee that colleges charge to take their classes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learning on the job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7 &amp; 8 Vocabulary</dc:title>
  <dcterms:created xsi:type="dcterms:W3CDTF">2021-10-11T20:34:30Z</dcterms:created>
  <dcterms:modified xsi:type="dcterms:W3CDTF">2021-10-11T20:34:30Z</dcterms:modified>
</cp:coreProperties>
</file>