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wrath    </w:t>
      </w:r>
      <w:r>
        <w:t xml:space="preserve">   vilgilant    </w:t>
      </w:r>
      <w:r>
        <w:t xml:space="preserve">   slavo    </w:t>
      </w:r>
      <w:r>
        <w:t xml:space="preserve">   proficient    </w:t>
      </w:r>
      <w:r>
        <w:t xml:space="preserve">   prior    </w:t>
      </w:r>
      <w:r>
        <w:t xml:space="preserve">   persume    </w:t>
      </w:r>
      <w:r>
        <w:t xml:space="preserve">   perjury    </w:t>
      </w:r>
      <w:r>
        <w:t xml:space="preserve">   paradox    </w:t>
      </w:r>
      <w:r>
        <w:t xml:space="preserve">   nurture    </w:t>
      </w:r>
      <w:r>
        <w:t xml:space="preserve">   notable    </w:t>
      </w:r>
      <w:r>
        <w:t xml:space="preserve">   momentum    </w:t>
      </w:r>
      <w:r>
        <w:t xml:space="preserve">   foremost    </w:t>
      </w:r>
      <w:r>
        <w:t xml:space="preserve">   fluster    </w:t>
      </w:r>
      <w:r>
        <w:t xml:space="preserve">   fledging    </w:t>
      </w:r>
      <w:r>
        <w:t xml:space="preserve">   flaw    </w:t>
      </w:r>
      <w:r>
        <w:t xml:space="preserve">   flagrant    </w:t>
      </w:r>
      <w:r>
        <w:t xml:space="preserve">   domestic    </w:t>
      </w:r>
      <w:r>
        <w:t xml:space="preserve">   detest    </w:t>
      </w:r>
      <w:r>
        <w:t xml:space="preserve">   brawl    </w:t>
      </w:r>
      <w:r>
        <w:t xml:space="preserve">   amiss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</dc:title>
  <dcterms:created xsi:type="dcterms:W3CDTF">2021-10-11T20:34:33Z</dcterms:created>
  <dcterms:modified xsi:type="dcterms:W3CDTF">2021-10-11T20:34:33Z</dcterms:modified>
</cp:coreProperties>
</file>