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7 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bones of the 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Bones making up the limbs pelvis and shoulder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Portion of the pelvis that extends between the edges of the lilac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site of close approximation of two or more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large process found only on the femur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prominent expand end of a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Cavity in the skull filled with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Portion of the pelvis that extends between the pelvic brim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rough raised bump usually for muscle attachments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Un-fused area of an infants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moderately raised ridge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 rounded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projection or raised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bump superior today a condyle facet, a flat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furrow or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immovable joints of the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Groove or elongated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small rounded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lateral curvature of the spine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round opening in a bone, usually a passageway for vessels and nerves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skeleton that forms the central supporting axis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exaggerated thoracic curvature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tube-like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Rounded knob; usually fits into a fossa in another bone to form a joint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Bones</dc:title>
  <dcterms:created xsi:type="dcterms:W3CDTF">2021-10-11T20:35:48Z</dcterms:created>
  <dcterms:modified xsi:type="dcterms:W3CDTF">2021-10-11T20:35:48Z</dcterms:modified>
</cp:coreProperties>
</file>