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7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numerical description of a sample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have a finite number of distinct values or 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information about a product or process, usually in numerical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average of the squares of the deviations of the observations from their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difference between the greatest data element and the least data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mistake causing  results  that are not representative of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consists of attributes, labels, or non-numerical entries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the entire set of items from which data can be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divide an ordered data set into 4 equal parts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fact that the value of a statistic varies in repeated random sampling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square root of variance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consist of numerical measurements or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middle score when listed in numerical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data that are far away from most of the data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score that occurs most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census occurs when everyone in the population is contacted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symmetric distribution can be divided at the center so that each half is a mirror image of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subset, or portion, of the population.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Crossword Puzzle</dc:title>
  <dcterms:created xsi:type="dcterms:W3CDTF">2021-10-11T20:34:21Z</dcterms:created>
  <dcterms:modified xsi:type="dcterms:W3CDTF">2021-10-11T20:34:21Z</dcterms:modified>
</cp:coreProperties>
</file>