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Swearing To A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Burst Of Gunfire Or Cannon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Slight fault,Defect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Striking,Remarkable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Native 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Noisy Quarrel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Cheif,Most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Bring Up, Care For, Nourish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Alert,Watchful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Earlier,Former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Skilled,Expert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Self-contradictory Statement That On Closer Examination Proves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Extremly Bad,Scandalous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Force Or Speed With Which Something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Inexperienced Person,Beginner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Or Become Confused,Or 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Faulty,Imperfect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Intense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Assume Or Suppose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Crossword Puzzle</dc:title>
  <dcterms:created xsi:type="dcterms:W3CDTF">2021-10-11T20:34:58Z</dcterms:created>
  <dcterms:modified xsi:type="dcterms:W3CDTF">2021-10-11T20:34:58Z</dcterms:modified>
</cp:coreProperties>
</file>