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Russia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KERENSKY    </w:t>
      </w:r>
      <w:r>
        <w:t xml:space="preserve">   BALTICSEA    </w:t>
      </w:r>
      <w:r>
        <w:t xml:space="preserve">   TOTALITARIAN    </w:t>
      </w:r>
      <w:r>
        <w:t xml:space="preserve">   COLLECTIVEFARM    </w:t>
      </w:r>
      <w:r>
        <w:t xml:space="preserve">   GULAG    </w:t>
      </w:r>
      <w:r>
        <w:t xml:space="preserve">   PURGE    </w:t>
      </w:r>
      <w:r>
        <w:t xml:space="preserve">   KULAK    </w:t>
      </w:r>
      <w:r>
        <w:t xml:space="preserve">   QUOTA    </w:t>
      </w:r>
      <w:r>
        <w:t xml:space="preserve">   FIVEYEARPLAN    </w:t>
      </w:r>
      <w:r>
        <w:t xml:space="preserve">   IDEOLOGY    </w:t>
      </w:r>
      <w:r>
        <w:t xml:space="preserve">   STALIN    </w:t>
      </w:r>
      <w:r>
        <w:t xml:space="preserve">   TROTSKY    </w:t>
      </w:r>
      <w:r>
        <w:t xml:space="preserve">   POLITBURO    </w:t>
      </w:r>
      <w:r>
        <w:t xml:space="preserve">   KREMLIN    </w:t>
      </w:r>
      <w:r>
        <w:t xml:space="preserve">   NATIONALIZE    </w:t>
      </w:r>
      <w:r>
        <w:t xml:space="preserve">   RED    </w:t>
      </w:r>
      <w:r>
        <w:t xml:space="preserve">   COMMUNIST    </w:t>
      </w:r>
      <w:r>
        <w:t xml:space="preserve">   TERROR    </w:t>
      </w:r>
      <w:r>
        <w:t xml:space="preserve">   UKRAINE    </w:t>
      </w:r>
      <w:r>
        <w:t xml:space="preserve">   TREATY    </w:t>
      </w:r>
      <w:r>
        <w:t xml:space="preserve">   LAND    </w:t>
      </w:r>
      <w:r>
        <w:t xml:space="preserve">   BREAD    </w:t>
      </w:r>
      <w:r>
        <w:t xml:space="preserve">   PEACE    </w:t>
      </w:r>
      <w:r>
        <w:t xml:space="preserve">   CHAOS    </w:t>
      </w:r>
      <w:r>
        <w:t xml:space="preserve">   PROVISIONAL    </w:t>
      </w:r>
      <w:r>
        <w:t xml:space="preserve">   RASPUTIN    </w:t>
      </w:r>
      <w:r>
        <w:t xml:space="preserve">   HEMOPHILIA    </w:t>
      </w:r>
      <w:r>
        <w:t xml:space="preserve">   REVOLUTION    </w:t>
      </w:r>
      <w:r>
        <w:t xml:space="preserve">   SOVIET    </w:t>
      </w:r>
      <w:r>
        <w:t xml:space="preserve">   MENSHEVIK    </w:t>
      </w:r>
      <w:r>
        <w:t xml:space="preserve">   BOLSHEVIK    </w:t>
      </w:r>
      <w:r>
        <w:t xml:space="preserve">   MARX    </w:t>
      </w:r>
      <w:r>
        <w:t xml:space="preserve">   LENIN    </w:t>
      </w:r>
      <w:r>
        <w:t xml:space="preserve">   SOCIALISM    </w:t>
      </w:r>
      <w:r>
        <w:t xml:space="preserve">   DISSENT    </w:t>
      </w:r>
      <w:r>
        <w:t xml:space="preserve">   UNREST    </w:t>
      </w:r>
      <w:r>
        <w:t xml:space="preserve">   SIBERIA    </w:t>
      </w:r>
      <w:r>
        <w:t xml:space="preserve">   ROMANOV    </w:t>
      </w:r>
      <w:r>
        <w:t xml:space="preserve">   CZARINA    </w:t>
      </w:r>
      <w:r>
        <w:t xml:space="preserve">   CZAR    </w:t>
      </w:r>
      <w:r>
        <w:t xml:space="preserve">   RUSSIA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Russia</dc:title>
  <dcterms:created xsi:type="dcterms:W3CDTF">2021-10-11T20:34:16Z</dcterms:created>
  <dcterms:modified xsi:type="dcterms:W3CDTF">2021-10-11T20:34:16Z</dcterms:modified>
</cp:coreProperties>
</file>