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7 Spnaish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tener sed    </w:t>
      </w:r>
      <w:r>
        <w:t xml:space="preserve">   tener razon    </w:t>
      </w:r>
      <w:r>
        <w:t xml:space="preserve">   el invierno    </w:t>
      </w:r>
      <w:r>
        <w:t xml:space="preserve">   el otono    </w:t>
      </w:r>
      <w:r>
        <w:t xml:space="preserve">   la primavera    </w:t>
      </w:r>
      <w:r>
        <w:t xml:space="preserve">   el tornado    </w:t>
      </w:r>
      <w:r>
        <w:t xml:space="preserve">   pero    </w:t>
      </w:r>
      <w:r>
        <w:t xml:space="preserve">   antes    </w:t>
      </w:r>
      <w:r>
        <w:t xml:space="preserve">   primero    </w:t>
      </w:r>
      <w:r>
        <w:t xml:space="preserve">   sin    </w:t>
      </w:r>
      <w:r>
        <w:t xml:space="preserve">   con    </w:t>
      </w:r>
      <w:r>
        <w:t xml:space="preserve">   contigo    </w:t>
      </w:r>
      <w:r>
        <w:t xml:space="preserve">   conmigo    </w:t>
      </w:r>
      <w:r>
        <w:t xml:space="preserve">   todavia     </w:t>
      </w:r>
      <w:r>
        <w:t xml:space="preserve">   tener prisa     </w:t>
      </w:r>
      <w:r>
        <w:t xml:space="preserve">   tener verguenza    </w:t>
      </w:r>
      <w:r>
        <w:t xml:space="preserve">   tener sueno     </w:t>
      </w:r>
      <w:r>
        <w:t xml:space="preserve">   tener orgullo    </w:t>
      </w:r>
      <w:r>
        <w:t xml:space="preserve">   tener frio    </w:t>
      </w:r>
      <w:r>
        <w:t xml:space="preserve">   tener calor    </w:t>
      </w:r>
      <w:r>
        <w:t xml:space="preserve">   luego    </w:t>
      </w:r>
      <w:r>
        <w:t xml:space="preserve">   ni    </w:t>
      </w:r>
      <w:r>
        <w:t xml:space="preserve">   despues    </w:t>
      </w:r>
      <w:r>
        <w:t xml:space="preserve">   el trueno    </w:t>
      </w:r>
      <w:r>
        <w:t xml:space="preserve">   el relampagos     </w:t>
      </w:r>
      <w:r>
        <w:t xml:space="preserve">   llueve    </w:t>
      </w:r>
      <w:r>
        <w:t xml:space="preserve">   estaba oscuro    </w:t>
      </w:r>
      <w:r>
        <w:t xml:space="preserve">   hay neblina    </w:t>
      </w:r>
      <w:r>
        <w:t xml:space="preserve">   el hielo    </w:t>
      </w:r>
      <w:r>
        <w:t xml:space="preserve">   estar inundado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7 Spnaish Vocab</dc:title>
  <dcterms:created xsi:type="dcterms:W3CDTF">2021-10-11T20:34:20Z</dcterms:created>
  <dcterms:modified xsi:type="dcterms:W3CDTF">2021-10-11T20:34:20Z</dcterms:modified>
</cp:coreProperties>
</file>