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7 Vocabulary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point of intersection of the x and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quarter of a circle or it's circumference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horizontal axis of a graph or cartesian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pair of numbers where order is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length between two points (or objects)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Size; Extent; Dimensions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value of the numeral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plane containing two perpendicular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Occurs when things are not equal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number greater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number less than zero that has a minus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Represent values, equality, operations, grouping, and math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position of a point according to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numbers having the same numeral but different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vertical axis of a graph or Cartesian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position of a point according to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Written as ordered pairs of numbers or letters and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integers, fractions, repeating decimals, and terminating decimals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plane shape having 3 or more straight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positive number, negative number, or zero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Cartesian Coordinate Plane    </w:t>
      </w:r>
      <w:r>
        <w:t xml:space="preserve">   Coordinates    </w:t>
      </w:r>
      <w:r>
        <w:t xml:space="preserve">   Distance    </w:t>
      </w:r>
      <w:r>
        <w:t xml:space="preserve">   Inequality    </w:t>
      </w:r>
      <w:r>
        <w:t xml:space="preserve">   Integers    </w:t>
      </w:r>
      <w:r>
        <w:t xml:space="preserve">   Magnitude    </w:t>
      </w:r>
      <w:r>
        <w:t xml:space="preserve">   Negative Numbers    </w:t>
      </w:r>
      <w:r>
        <w:t xml:space="preserve">   Opposite Number    </w:t>
      </w:r>
      <w:r>
        <w:t xml:space="preserve">   Ordered Pair    </w:t>
      </w:r>
      <w:r>
        <w:t xml:space="preserve">   Origin    </w:t>
      </w:r>
      <w:r>
        <w:t xml:space="preserve">   Polygon    </w:t>
      </w:r>
      <w:r>
        <w:t xml:space="preserve">   Positive Number    </w:t>
      </w:r>
      <w:r>
        <w:t xml:space="preserve">   Quadrant    </w:t>
      </w:r>
      <w:r>
        <w:t xml:space="preserve">   Rational Number    </w:t>
      </w:r>
      <w:r>
        <w:t xml:space="preserve">   Sign    </w:t>
      </w:r>
      <w:r>
        <w:t xml:space="preserve">   X-axis    </w:t>
      </w:r>
      <w:r>
        <w:t xml:space="preserve">   X- coordinate    </w:t>
      </w:r>
      <w:r>
        <w:t xml:space="preserve">   Y-axis    </w:t>
      </w:r>
      <w:r>
        <w:t xml:space="preserve">   Y-coordinate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Vocabulary Terms</dc:title>
  <dcterms:created xsi:type="dcterms:W3CDTF">2021-10-11T20:36:20Z</dcterms:created>
  <dcterms:modified xsi:type="dcterms:W3CDTF">2021-10-11T20:36:20Z</dcterms:modified>
</cp:coreProperties>
</file>