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7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1950 American 16mm short documentary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slogan used by President John F. Kennedy to describe his goals and policies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strengthened laws against espionage, allowed investigation and deportation of immigrants who were suspected of subversive activities or of promoting communism or fascism, and allowed the limitation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redevelopment of areas within a large city, typically involving the clearance of slums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nation that is dominated politically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nine African American students enrolled in Little Rock Central High School in 1957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state of political hostility between countries characterized by threats, propaganda, and other measures short of open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each of a series of Soviet artificial satellites, the first of which (launched on October 4, 1957) was the first satellite to be placed in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temporary marked increase in the birth rate, especially the one following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ambitious set of proposals put forward by U.S. President Harry S. Truman to Congress in his January 1949 State of the Union address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preventing the expansion of a hostile country or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United States U-2 spy plane was shot down while in Soviet airspace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art or practice of pursuing a dangerous policy to the limits of safety before stopping, typically in politics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practice of achieving goals such as social change through symbolic protests, civil disobedience, economic or political noncooperation, satyagraha, or other methods, without using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civil rights legislation passed by Congress in the United States since the 1866 and 1875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Chinese Communist revolutionary and the founding father of the People's Republic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landmark United States Supreme Court case in which the Court declared state laws establishing separate public schools for black and white students to be unconstitutional.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premier of the Soviet Union in the late 1950s and early 1960s, led a campaign, called de-Stalinization, to remove the influence of the late premier Joseph Stalin from Soviet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agency of the United States Federal Government responsible for the civilian space program as well as aeronautics and aerospace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largely automatic equipment in a system of manufacturing or other production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domestic program in the administration of President Lyndon B. Johnson that instituted federally sponsored social welfare programs.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American astronaut and the first person to walk on the Moon. He was also an aerospace engineer, naval aviator, test pilot, and university professor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Cuban politician and revolutionary who governed the Republic of Cuba as its Prime Minister from 1959 to 1976 and then its President from 1976 to 2008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of the Southern Democrats who seceded from the party in 1948 in opposition to its policy of extending civil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law authorized the construction of a 41,000-mile network of interstate highways that would span the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signed into law on September 2, 1958, providing funding to United States education institutions at all levels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Vocabulary</dc:title>
  <dcterms:created xsi:type="dcterms:W3CDTF">2021-10-11T20:34:47Z</dcterms:created>
  <dcterms:modified xsi:type="dcterms:W3CDTF">2021-10-11T20:34:47Z</dcterms:modified>
</cp:coreProperties>
</file>