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7: What is Economics?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Basic Economic Questions    </w:t>
      </w:r>
      <w:r>
        <w:t xml:space="preserve">   Business Sector    </w:t>
      </w:r>
      <w:r>
        <w:t xml:space="preserve">   Capital    </w:t>
      </w:r>
      <w:r>
        <w:t xml:space="preserve">   Capital Resources    </w:t>
      </w:r>
      <w:r>
        <w:t xml:space="preserve">   Circular Flow Model    </w:t>
      </w:r>
      <w:r>
        <w:t xml:space="preserve">   Command Economy    </w:t>
      </w:r>
      <w:r>
        <w:t xml:space="preserve">   Competition    </w:t>
      </w:r>
      <w:r>
        <w:t xml:space="preserve">   Complements    </w:t>
      </w:r>
      <w:r>
        <w:t xml:space="preserve">   Consumer    </w:t>
      </w:r>
      <w:r>
        <w:t xml:space="preserve">   Consumer Sector    </w:t>
      </w:r>
      <w:r>
        <w:t xml:space="preserve">   Demand    </w:t>
      </w:r>
      <w:r>
        <w:t xml:space="preserve">   Division of Labor    </w:t>
      </w:r>
      <w:r>
        <w:t xml:space="preserve">   Economics    </w:t>
      </w:r>
      <w:r>
        <w:t xml:space="preserve">   Entrepreneurship    </w:t>
      </w:r>
      <w:r>
        <w:t xml:space="preserve">   Equilibrium Price    </w:t>
      </w:r>
      <w:r>
        <w:t xml:space="preserve">   Factor Market    </w:t>
      </w:r>
      <w:r>
        <w:t xml:space="preserve">   Factors of Production    </w:t>
      </w:r>
      <w:r>
        <w:t xml:space="preserve">   Government Sector    </w:t>
      </w:r>
      <w:r>
        <w:t xml:space="preserve">   Labor    </w:t>
      </w:r>
      <w:r>
        <w:t xml:space="preserve">   Market Economy    </w:t>
      </w:r>
      <w:r>
        <w:t xml:space="preserve">   Opportunity Costs    </w:t>
      </w:r>
      <w:r>
        <w:t xml:space="preserve">   Producer    </w:t>
      </w:r>
      <w:r>
        <w:t xml:space="preserve">   Producer Market    </w:t>
      </w:r>
      <w:r>
        <w:t xml:space="preserve">   Productivity    </w:t>
      </w:r>
      <w:r>
        <w:t xml:space="preserve">   Scarcity    </w:t>
      </w:r>
      <w:r>
        <w:t xml:space="preserve">   Specialization    </w:t>
      </w:r>
      <w:r>
        <w:t xml:space="preserve">   Substitutes    </w:t>
      </w:r>
      <w:r>
        <w:t xml:space="preserve">   Supply    </w:t>
      </w:r>
      <w:r>
        <w:t xml:space="preserve">   Trade-Off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7: What is Economics?</dc:title>
  <dcterms:created xsi:type="dcterms:W3CDTF">2021-10-11T20:36:29Z</dcterms:created>
  <dcterms:modified xsi:type="dcterms:W3CDTF">2021-10-11T20:36:29Z</dcterms:modified>
</cp:coreProperties>
</file>