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Thanksgiving    </w:t>
      </w:r>
      <w:r>
        <w:t xml:space="preserve">   grateful    </w:t>
      </w:r>
      <w:r>
        <w:t xml:space="preserve">   pilgrims    </w:t>
      </w:r>
      <w:r>
        <w:t xml:space="preserve">   turkey    </w:t>
      </w:r>
      <w:r>
        <w:t xml:space="preserve">   smudge    </w:t>
      </w:r>
      <w:r>
        <w:t xml:space="preserve">   bridge    </w:t>
      </w:r>
      <w:r>
        <w:t xml:space="preserve">   wedge    </w:t>
      </w:r>
      <w:r>
        <w:t xml:space="preserve">   badge    </w:t>
      </w:r>
      <w:r>
        <w:t xml:space="preserve">   fudge    </w:t>
      </w:r>
      <w:r>
        <w:t xml:space="preserve">   ledge    </w:t>
      </w:r>
      <w:r>
        <w:t xml:space="preserve">   hedge    </w:t>
      </w:r>
      <w:r>
        <w:t xml:space="preserve">   edge    </w:t>
      </w:r>
      <w:r>
        <w:t xml:space="preserve">   comfortable    </w:t>
      </w:r>
      <w:r>
        <w:t xml:space="preserve">   valuble    </w:t>
      </w:r>
      <w:r>
        <w:t xml:space="preserve">   buckle    </w:t>
      </w:r>
      <w:r>
        <w:t xml:space="preserve">   middle    </w:t>
      </w:r>
      <w:r>
        <w:t xml:space="preserve">   able    </w:t>
      </w:r>
      <w:r>
        <w:t xml:space="preserve">   stumble    </w:t>
      </w:r>
      <w:r>
        <w:t xml:space="preserve">   table    </w:t>
      </w:r>
      <w:r>
        <w:t xml:space="preserve">  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Word Search Puzzle</dc:title>
  <dcterms:created xsi:type="dcterms:W3CDTF">2021-10-11T20:34:52Z</dcterms:created>
  <dcterms:modified xsi:type="dcterms:W3CDTF">2021-10-11T20:34:52Z</dcterms:modified>
</cp:coreProperties>
</file>