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7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sweater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cardigan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Button down shirt for girls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button down shirt for guys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sandles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blazer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baseball cap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polo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rain coat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watch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vocab</dc:title>
  <dcterms:created xsi:type="dcterms:W3CDTF">2021-10-11T20:35:03Z</dcterms:created>
  <dcterms:modified xsi:type="dcterms:W3CDTF">2021-10-11T20:35:03Z</dcterms:modified>
</cp:coreProperties>
</file>