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Unit 7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rich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sweater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Jacket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cardigan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Button down shirt for girls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wallet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button down shirt for guys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sandles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skirt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tights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shoes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blazer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baseball cap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polo shirt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jeans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rain coat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watch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7 vocab</dc:title>
  <dcterms:created xsi:type="dcterms:W3CDTF">2021-10-11T20:35:04Z</dcterms:created>
  <dcterms:modified xsi:type="dcterms:W3CDTF">2021-10-11T20:35:04Z</dcterms:modified>
</cp:coreProperties>
</file>