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cambium    </w:t>
      </w:r>
      <w:r>
        <w:t xml:space="preserve">   chloroplasts    </w:t>
      </w:r>
      <w:r>
        <w:t xml:space="preserve">   dispersal    </w:t>
      </w:r>
      <w:r>
        <w:t xml:space="preserve">   embryo    </w:t>
      </w:r>
      <w:r>
        <w:t xml:space="preserve">   flower    </w:t>
      </w:r>
      <w:r>
        <w:t xml:space="preserve">   germination    </w:t>
      </w:r>
      <w:r>
        <w:t xml:space="preserve">   leaves    </w:t>
      </w:r>
      <w:r>
        <w:t xml:space="preserve">   petals    </w:t>
      </w:r>
      <w:r>
        <w:t xml:space="preserve">   phloem    </w:t>
      </w:r>
      <w:r>
        <w:t xml:space="preserve">   photosynthesis    </w:t>
      </w:r>
      <w:r>
        <w:t xml:space="preserve">   pistils    </w:t>
      </w:r>
      <w:r>
        <w:t xml:space="preserve">   pollination    </w:t>
      </w:r>
      <w:r>
        <w:t xml:space="preserve">   rootcap    </w:t>
      </w:r>
      <w:r>
        <w:t xml:space="preserve">   roothair    </w:t>
      </w:r>
      <w:r>
        <w:t xml:space="preserve">   roots    </w:t>
      </w:r>
      <w:r>
        <w:t xml:space="preserve">   seedcoat    </w:t>
      </w:r>
      <w:r>
        <w:t xml:space="preserve">   sepals    </w:t>
      </w:r>
      <w:r>
        <w:t xml:space="preserve">   stamen    </w:t>
      </w:r>
      <w:r>
        <w:t xml:space="preserve">   stomata    </w:t>
      </w:r>
      <w:r>
        <w:t xml:space="preserve">   taproot    </w:t>
      </w:r>
      <w:r>
        <w:t xml:space="preserve">   transpiration    </w:t>
      </w:r>
      <w:r>
        <w:t xml:space="preserve">   vasculartissue    </w:t>
      </w:r>
      <w:r>
        <w:t xml:space="preserve">   xylem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8.3</dc:title>
  <dcterms:created xsi:type="dcterms:W3CDTF">2021-10-11T20:35:02Z</dcterms:created>
  <dcterms:modified xsi:type="dcterms:W3CDTF">2021-10-11T20:35:02Z</dcterms:modified>
</cp:coreProperties>
</file>