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</w:t>
      </w:r>
    </w:p>
    <w:p>
      <w:pPr>
        <w:pStyle w:val="Questions"/>
      </w:pPr>
      <w:r>
        <w:t xml:space="preserve">1. IPSOL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OOEWHSM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OSHUE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GUNODR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RMSTUIEO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AIOVD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CHIOEC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RDUABYNO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TPORUS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ESTYRO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YARLO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EPLMOY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ONYNA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TNAOMU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NUOEC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WALLO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NAUIONTM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SOEULEVSR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</dc:title>
  <dcterms:created xsi:type="dcterms:W3CDTF">2021-10-11T20:37:27Z</dcterms:created>
  <dcterms:modified xsi:type="dcterms:W3CDTF">2021-10-11T20:37:27Z</dcterms:modified>
</cp:coreProperties>
</file>