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swerve    </w:t>
      </w:r>
      <w:r>
        <w:t xml:space="preserve">   simultaneous    </w:t>
      </w:r>
      <w:r>
        <w:t xml:space="preserve">   remenant     </w:t>
      </w:r>
      <w:r>
        <w:t xml:space="preserve">   quench    </w:t>
      </w:r>
      <w:r>
        <w:t xml:space="preserve">   pervade    </w:t>
      </w:r>
      <w:r>
        <w:t xml:space="preserve">   outstrip    </w:t>
      </w:r>
      <w:r>
        <w:t xml:space="preserve">   ordain    </w:t>
      </w:r>
      <w:r>
        <w:t xml:space="preserve">   onslaught    </w:t>
      </w:r>
      <w:r>
        <w:t xml:space="preserve">   nub    </w:t>
      </w:r>
      <w:r>
        <w:t xml:space="preserve">   legible    </w:t>
      </w:r>
      <w:r>
        <w:t xml:space="preserve">   insubordinate     </w:t>
      </w:r>
      <w:r>
        <w:t xml:space="preserve">   incentive    </w:t>
      </w:r>
      <w:r>
        <w:t xml:space="preserve">   flourish    </w:t>
      </w:r>
      <w:r>
        <w:t xml:space="preserve">   evict    </w:t>
      </w:r>
      <w:r>
        <w:t xml:space="preserve">   disputatious    </w:t>
      </w:r>
      <w:r>
        <w:t xml:space="preserve">   decrease    </w:t>
      </w:r>
      <w:r>
        <w:t xml:space="preserve">   catastrophe    </w:t>
      </w:r>
      <w:r>
        <w:t xml:space="preserve">   capsize    </w:t>
      </w:r>
      <w:r>
        <w:t xml:space="preserve">   abnormal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</dc:title>
  <dcterms:created xsi:type="dcterms:W3CDTF">2021-10-11T20:34:48Z</dcterms:created>
  <dcterms:modified xsi:type="dcterms:W3CDTF">2021-10-11T20:34:48Z</dcterms:modified>
</cp:coreProperties>
</file>