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8 CP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Pope Francis    </w:t>
      </w:r>
      <w:r>
        <w:t xml:space="preserve">   USCCB pastoral    </w:t>
      </w:r>
      <w:r>
        <w:t xml:space="preserve">   divestiture    </w:t>
      </w:r>
      <w:r>
        <w:t xml:space="preserve">   climate change    </w:t>
      </w:r>
      <w:r>
        <w:t xml:space="preserve">   EPA    </w:t>
      </w:r>
      <w:r>
        <w:t xml:space="preserve">   stewardship    </w:t>
      </w:r>
      <w:r>
        <w:t xml:space="preserve">   st francis    </w:t>
      </w:r>
      <w:r>
        <w:t xml:space="preserve">   john paul II    </w:t>
      </w:r>
      <w:r>
        <w:t xml:space="preserve">   psalms    </w:t>
      </w:r>
      <w:r>
        <w:t xml:space="preserve">   genesis    </w:t>
      </w:r>
      <w:r>
        <w:t xml:space="preserve">   green accounting    </w:t>
      </w:r>
      <w:r>
        <w:t xml:space="preserve">   interdependence    </w:t>
      </w:r>
      <w:r>
        <w:t xml:space="preserve">   integrity    </w:t>
      </w:r>
      <w:r>
        <w:t xml:space="preserve">   environment    </w:t>
      </w:r>
      <w:r>
        <w:t xml:space="preserve">   development    </w:t>
      </w:r>
      <w:r>
        <w:t xml:space="preserve">   sacred    </w:t>
      </w:r>
      <w:r>
        <w:t xml:space="preserve">   dorothy stang    </w:t>
      </w:r>
      <w:r>
        <w:t xml:space="preserve">   sustainability    </w:t>
      </w:r>
      <w:r>
        <w:t xml:space="preserve">   creation    </w:t>
      </w:r>
      <w:r>
        <w:t xml:space="preserve">   environmental issues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 CP</dc:title>
  <dcterms:created xsi:type="dcterms:W3CDTF">2021-10-11T20:34:55Z</dcterms:created>
  <dcterms:modified xsi:type="dcterms:W3CDTF">2021-10-11T20:34:55Z</dcterms:modified>
</cp:coreProperties>
</file>