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8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Prevents a population from increasing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relationship between two organisms of different species where one benefits and the other is harmed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organism that breaks down waste and dead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Floods, Wild fires, &amp; Landslides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organism that makes its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organism that cannot make its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Several related food chains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organisms home that provides food, water, space and 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Animal hunted or caught for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organism that makes its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Eats both animals and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Relationship between two species that benefits at least one of the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All the living things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Amount of energy that moves from one feeding level to another in a food 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Exit of organisms out of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Too many organisms and not enough water, shelter,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relationship in which both species benefit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An organsims that eats other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An individual animal, plant, or single-celled life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Moving into a population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Organism blends into its 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Nonnative organism that takes over an ecosystem and changes that ecosystem for the worse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of organisms of the same species populating a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animal that hunts other animals for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Largest number of individuals of a population that a environment can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the nonliving things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the different populations that live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series of steps in which organisms transfer energy by eating and being eaten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community of organisms and their abiotic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relationship between two organisms in which one organism benefits and the other is unaffected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animal that only eats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study of how living things interact with each other and with their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 organism that eats OTHER organisms to get food and energy</w:t>
            </w:r>
          </w:p>
        </w:tc>
      </w:tr>
    </w:tbl>
    <w:p>
      <w:pPr>
        <w:pStyle w:val="WordBankLarge"/>
      </w:pPr>
      <w:r>
        <w:t xml:space="preserve">   Abiotic Factor    </w:t>
      </w:r>
      <w:r>
        <w:t xml:space="preserve">   Biotic Factor    </w:t>
      </w:r>
      <w:r>
        <w:t xml:space="preserve">   Producer    </w:t>
      </w:r>
      <w:r>
        <w:t xml:space="preserve">   Consumer    </w:t>
      </w:r>
      <w:r>
        <w:t xml:space="preserve">   Decomposers    </w:t>
      </w:r>
      <w:r>
        <w:t xml:space="preserve">   Ecology    </w:t>
      </w:r>
      <w:r>
        <w:t xml:space="preserve">   Population    </w:t>
      </w:r>
      <w:r>
        <w:t xml:space="preserve">   Ecosystem    </w:t>
      </w:r>
      <w:r>
        <w:t xml:space="preserve">   Organism    </w:t>
      </w:r>
      <w:r>
        <w:t xml:space="preserve">   Omnivore    </w:t>
      </w:r>
      <w:r>
        <w:t xml:space="preserve">   Carnivore    </w:t>
      </w:r>
      <w:r>
        <w:t xml:space="preserve">   Herbivore    </w:t>
      </w:r>
      <w:r>
        <w:t xml:space="preserve">   Heterotroph    </w:t>
      </w:r>
      <w:r>
        <w:t xml:space="preserve">   Autotroph    </w:t>
      </w:r>
      <w:r>
        <w:t xml:space="preserve">   Limiting Factor    </w:t>
      </w:r>
      <w:r>
        <w:t xml:space="preserve">   Food Web    </w:t>
      </w:r>
      <w:r>
        <w:t xml:space="preserve">   Food Chain    </w:t>
      </w:r>
      <w:r>
        <w:t xml:space="preserve">   Energy Pyramid    </w:t>
      </w:r>
      <w:r>
        <w:t xml:space="preserve">   Immigration    </w:t>
      </w:r>
      <w:r>
        <w:t xml:space="preserve">   Emigration    </w:t>
      </w:r>
      <w:r>
        <w:t xml:space="preserve">   Carrying Capacity    </w:t>
      </w:r>
      <w:r>
        <w:t xml:space="preserve">   Symbiosis    </w:t>
      </w:r>
      <w:r>
        <w:t xml:space="preserve">   Mutualism    </w:t>
      </w:r>
      <w:r>
        <w:t xml:space="preserve">   Commensalism    </w:t>
      </w:r>
      <w:r>
        <w:t xml:space="preserve">   Parasitism    </w:t>
      </w:r>
      <w:r>
        <w:t xml:space="preserve">   Competition    </w:t>
      </w:r>
      <w:r>
        <w:t xml:space="preserve">   Camouflage    </w:t>
      </w:r>
      <w:r>
        <w:t xml:space="preserve">   Predator    </w:t>
      </w:r>
      <w:r>
        <w:t xml:space="preserve">   Prey    </w:t>
      </w:r>
      <w:r>
        <w:t xml:space="preserve">   Community    </w:t>
      </w:r>
      <w:r>
        <w:t xml:space="preserve">   Natural Disasters    </w:t>
      </w:r>
      <w:r>
        <w:t xml:space="preserve">   Habitat    </w:t>
      </w:r>
      <w:r>
        <w:t xml:space="preserve">   Invasive Species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Crossword</dc:title>
  <dcterms:created xsi:type="dcterms:W3CDTF">2021-10-11T20:36:15Z</dcterms:created>
  <dcterms:modified xsi:type="dcterms:W3CDTF">2021-10-11T20:36:15Z</dcterms:modified>
</cp:coreProperties>
</file>