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Unit 8: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situation in which something is prevented from continuing in its usual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someone who is likely to cause trouble because they are not happy with the way things are organized- used in order to show disapproval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way you earn money in order to live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statement that is untrue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avoid work by pretending to be 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use of violence to obtain political demands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depending on or necessary to each other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process by which two or more things affect eachother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divide into two equal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theory that views environment rather than heredity as the important factor in the development and especially the cultural and intellectual development of an individual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crack or break in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of the parts that form something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8: Crossword Puzzle</dc:title>
  <dcterms:created xsi:type="dcterms:W3CDTF">2021-10-11T20:35:25Z</dcterms:created>
  <dcterms:modified xsi:type="dcterms:W3CDTF">2021-10-11T20:35:25Z</dcterms:modified>
</cp:coreProperties>
</file>