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Data and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highest quantity in 3rd quartile minus lowest quantity in 2nd quartile = range within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ratio representing relationship between a part and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graphed data in groups - four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value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data heavy on one side over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value in the middle of data from least to greatest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range within quartiles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lopsided or crooked; not the same on both sides from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value in the middle from least to greatest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relationship between two groups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data displayed evenly on both sides from center of info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graphed group that compares data using bars for the quantity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speaks; level of symmetry or skew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of the central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4 sections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circular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value repeated the most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distance between the beginning and end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highest quantity minus the lowest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average of all parts of given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graph that uses dots to show the number of each piece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Data and Statistics</dc:title>
  <dcterms:created xsi:type="dcterms:W3CDTF">2021-10-11T20:36:12Z</dcterms:created>
  <dcterms:modified xsi:type="dcterms:W3CDTF">2021-10-11T20:36:12Z</dcterms:modified>
</cp:coreProperties>
</file>