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8 Genetics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refers to a pair of genes where one is dominant and one is recessive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relating to or denoting heritable characteristics controlled by genes that are expressed in offspring only when inherited from both parent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an individual has two of the same allele, whether dominant or recessive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ancestral line or chart depicting the lineage or descent of an individual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form of intermediate inheritance in which one allele for a specific trait is not completely expressed over its paired allele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A condition in which both alleles of a gene pair in a heterozygote are fully expressed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diagram that is used to predict an outcome of a particular cross or breeding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set of genes in our DNA which is responsible for a particular trait. The phenotype is the physical expression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the study of heredity and the variation of inherited characteristics.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trait associated with a gene that is carried only by the male or female parent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a mating between two individuals with different alleles at one genetic locus of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genetic mechanism giving us a continuous range of possibilities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passing on of physical or mental characteristics genetically from one generation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allele or a gene that is expressed in an organism's phenotype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set of observable characteristics of an individual resulting from the interaction of its genotype with the environment.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of two or more alternative forms of a gene that arise by mutation and are found at the same place on a chromosome.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parents will also pass down a specific phenotypic trait to their offspring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8 Genetics Crossword</dc:title>
  <dcterms:created xsi:type="dcterms:W3CDTF">2021-10-11T20:35:23Z</dcterms:created>
  <dcterms:modified xsi:type="dcterms:W3CDTF">2021-10-11T20:35:23Z</dcterms:modified>
</cp:coreProperties>
</file>