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usual weather in a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uncover or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destroy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angry; to uncomfort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act in a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far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common tradition to a family or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hold on tight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</dc:title>
  <dcterms:created xsi:type="dcterms:W3CDTF">2022-01-28T03:39:10Z</dcterms:created>
  <dcterms:modified xsi:type="dcterms:W3CDTF">2022-01-28T03:39:10Z</dcterms:modified>
</cp:coreProperties>
</file>