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8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n. something that motivates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v. to become or make less; n. a lessening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n. large-scale disaster, misfortune, failure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v. to turn bottom side up, upset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adj. disobedient; rebellious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adj. inclined to debate; provoking debate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adj. easily read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adj. not usual, not typical, strange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v. to grow, thrive; to wave in the air; n. dramatic gesture; fanfare of horns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v. to force out from a property; eject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Vocab</dc:title>
  <dcterms:created xsi:type="dcterms:W3CDTF">2021-10-11T20:36:35Z</dcterms:created>
  <dcterms:modified xsi:type="dcterms:W3CDTF">2021-10-11T20:36:35Z</dcterms:modified>
</cp:coreProperties>
</file>