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8 Vocab week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something that creates sections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opposite of maximum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produce and other grocercies that expire quickly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scary and 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Jack was this, and he was also quick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at the very beginning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be prosperous and wealthy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chain or confine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fall downward like a waterfall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opposite of crotchety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opposite of moving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drawn very tensely or tightly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new idea or design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impossible to pass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opposite of cheerful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design you can use as a model for more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get behind on a payment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enjoy fighting or military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get and bring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pull back out of disgust or fear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8 Vocab week 2</dc:title>
  <dcterms:created xsi:type="dcterms:W3CDTF">2021-10-11T20:36:47Z</dcterms:created>
  <dcterms:modified xsi:type="dcterms:W3CDTF">2021-10-11T20:36:47Z</dcterms:modified>
</cp:coreProperties>
</file>