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8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put out, extinguish,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disobedient, rebellious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establish by law; to order or command; to appoint as a priest or minister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turn aside sharply; a sharp or sudden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central point or heart of a matter; a knob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get ahead of, do better than, exceed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force out from a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become or make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spread throughout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large-scale disaster, misfortune, or failure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violent attack; a sudden rush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grow, thrive, be prosperous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easily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happening or existing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inclined to argue or debate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usual, not typical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part remaining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reason for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turn bottom side up, upset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cautious, careful, showing good sense</w:t>
            </w:r>
          </w:p>
        </w:tc>
      </w:tr>
    </w:tbl>
    <w:p>
      <w:pPr>
        <w:pStyle w:val="WordBankMedium"/>
      </w:pPr>
      <w:r>
        <w:t xml:space="preserve">   abnormal    </w:t>
      </w:r>
      <w:r>
        <w:t xml:space="preserve">   capsize    </w:t>
      </w:r>
      <w:r>
        <w:t xml:space="preserve">   catastrophe    </w:t>
      </w:r>
      <w:r>
        <w:t xml:space="preserve">   decrease    </w:t>
      </w:r>
      <w:r>
        <w:t xml:space="preserve">   disputatious    </w:t>
      </w:r>
      <w:r>
        <w:t xml:space="preserve">   evict    </w:t>
      </w:r>
      <w:r>
        <w:t xml:space="preserve">   flourish    </w:t>
      </w:r>
      <w:r>
        <w:t xml:space="preserve">   incentive    </w:t>
      </w:r>
      <w:r>
        <w:t xml:space="preserve">   insubordinate    </w:t>
      </w:r>
      <w:r>
        <w:t xml:space="preserve">   legible    </w:t>
      </w:r>
      <w:r>
        <w:t xml:space="preserve">   nub    </w:t>
      </w:r>
      <w:r>
        <w:t xml:space="preserve">   onslaught    </w:t>
      </w:r>
      <w:r>
        <w:t xml:space="preserve">   ordain    </w:t>
      </w:r>
      <w:r>
        <w:t xml:space="preserve">   outstrip    </w:t>
      </w:r>
      <w:r>
        <w:t xml:space="preserve">   pervade    </w:t>
      </w:r>
      <w:r>
        <w:t xml:space="preserve">   prudent    </w:t>
      </w:r>
      <w:r>
        <w:t xml:space="preserve">   quench    </w:t>
      </w:r>
      <w:r>
        <w:t xml:space="preserve">   remnant    </w:t>
      </w:r>
      <w:r>
        <w:t xml:space="preserve">   simultaneous    </w:t>
      </w:r>
      <w:r>
        <w:t xml:space="preserve">   swerve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Vocabulary</dc:title>
  <dcterms:created xsi:type="dcterms:W3CDTF">2021-10-11T20:36:45Z</dcterms:created>
  <dcterms:modified xsi:type="dcterms:W3CDTF">2021-10-11T20:36:45Z</dcterms:modified>
</cp:coreProperties>
</file>