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8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steal    </w:t>
      </w:r>
      <w:r>
        <w:t xml:space="preserve">   stare    </w:t>
      </w:r>
      <w:r>
        <w:t xml:space="preserve">   skin    </w:t>
      </w:r>
      <w:r>
        <w:t xml:space="preserve">   simpler    </w:t>
      </w:r>
      <w:r>
        <w:t xml:space="preserve">   shout    </w:t>
      </w:r>
      <w:r>
        <w:t xml:space="preserve">   nowhere    </w:t>
      </w:r>
      <w:r>
        <w:t xml:space="preserve">   noticed    </w:t>
      </w:r>
      <w:r>
        <w:t xml:space="preserve">   million    </w:t>
      </w:r>
      <w:r>
        <w:t xml:space="preserve">   knees    </w:t>
      </w:r>
      <w:r>
        <w:t xml:space="preserve">   interview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Vocabulary </dc:title>
  <dcterms:created xsi:type="dcterms:W3CDTF">2021-10-11T20:36:54Z</dcterms:created>
  <dcterms:modified xsi:type="dcterms:W3CDTF">2021-10-11T20:36:54Z</dcterms:modified>
</cp:coreProperties>
</file>