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8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puzzling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capable of being grasped by the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avail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limit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substitute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who collects usable items from waste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tireless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join at one 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hatred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passionate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plunge straight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pass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thin and bony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self-controlled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close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going in different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declare publicly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cancel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cause anger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Vocabulary Words</dc:title>
  <dcterms:created xsi:type="dcterms:W3CDTF">2021-10-11T20:36:06Z</dcterms:created>
  <dcterms:modified xsi:type="dcterms:W3CDTF">2021-10-11T20:36:06Z</dcterms:modified>
</cp:coreProperties>
</file>