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8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Meager, Sant; Scattered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refuse, waste products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make or become larger or wider; to expand upon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reward, pay, reimburse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Ridiculous, Snseless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young again; to make like new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twist out of shape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risky or daring undertaking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Genuine, excellent; made of silver of standard fineness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establish, set 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Quarrelsome, found of fighting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pledge; freedom from doubt, self-confidence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dept; somthing disadvantageous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lessen, diminish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lacking in seriousness; disrespectful, saucy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Vocabulary Words</dc:title>
  <dcterms:created xsi:type="dcterms:W3CDTF">2021-10-11T20:35:09Z</dcterms:created>
  <dcterms:modified xsi:type="dcterms:W3CDTF">2021-10-11T20:35:09Z</dcterms:modified>
</cp:coreProperties>
</file>