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smallest possible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find and bring back, get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beginning, start; an attack, assault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appearing evil or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tightly drawn, tense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likely to spoil or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shrink back or hide in fear or submissiveness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handcuff, anything that chains or confines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movable; 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unpaid or overdue debts; an unfinished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new, a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divides such as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quick and skillful in movement, agile; clever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warlike, fond of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pattern, typically in the form of metal, wood, or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 humored, in high spirits; merry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cranky, ill-tempered; full of odd whims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wealth, riches, prosperity; great abundance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steep, narrow waterfall; something falling or rushing forth in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blocked so that nothing can go through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Vocabulary</dc:title>
  <dcterms:created xsi:type="dcterms:W3CDTF">2021-10-11T20:35:00Z</dcterms:created>
  <dcterms:modified xsi:type="dcterms:W3CDTF">2021-10-11T20:35:00Z</dcterms:modified>
</cp:coreProperties>
</file>