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Word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turn    </w:t>
      </w:r>
      <w:r>
        <w:t xml:space="preserve">   search    </w:t>
      </w:r>
      <w:r>
        <w:t xml:space="preserve">   work    </w:t>
      </w:r>
      <w:r>
        <w:t xml:space="preserve">   word    </w:t>
      </w:r>
      <w:r>
        <w:t xml:space="preserve">   verb    </w:t>
      </w:r>
      <w:r>
        <w:t xml:space="preserve">   fern    </w:t>
      </w:r>
      <w:r>
        <w:t xml:space="preserve">   herb    </w:t>
      </w:r>
      <w:r>
        <w:t xml:space="preserve">   her    </w:t>
      </w:r>
      <w:r>
        <w:t xml:space="preserve">   stir    </w:t>
      </w:r>
      <w:r>
        <w:t xml:space="preserve">   dirt    </w:t>
      </w:r>
      <w:r>
        <w:t xml:space="preserve">   first    </w:t>
      </w:r>
      <w:r>
        <w:t xml:space="preserve">   girl    </w:t>
      </w:r>
      <w:r>
        <w:t xml:space="preserve">   decorate    </w:t>
      </w:r>
      <w:r>
        <w:t xml:space="preserve">   worst    </w:t>
      </w:r>
      <w:r>
        <w:t xml:space="preserve">   burn    </w:t>
      </w:r>
      <w:r>
        <w:t xml:space="preserve">   surfing    </w:t>
      </w:r>
      <w:r>
        <w:t xml:space="preserve">   turf    </w:t>
      </w:r>
      <w:r>
        <w:t xml:space="preserve">   earn    </w:t>
      </w:r>
      <w:r>
        <w:t xml:space="preserve">   earth    </w:t>
      </w:r>
      <w:r>
        <w:t xml:space="preserve">   pearl    </w:t>
      </w:r>
      <w:r>
        <w:t xml:space="preserve">   herd    </w:t>
      </w:r>
      <w:r>
        <w:t xml:space="preserve">   alert    </w:t>
      </w:r>
      <w:r>
        <w:t xml:space="preserve">   third    </w:t>
      </w:r>
      <w:r>
        <w:t xml:space="preserve">   shirt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Word List</dc:title>
  <dcterms:created xsi:type="dcterms:W3CDTF">2021-10-11T20:36:47Z</dcterms:created>
  <dcterms:modified xsi:type="dcterms:W3CDTF">2021-10-11T20:36:47Z</dcterms:modified>
</cp:coreProperties>
</file>