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8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On-the-job training    </w:t>
      </w:r>
      <w:r>
        <w:t xml:space="preserve">   Internship    </w:t>
      </w:r>
      <w:r>
        <w:t xml:space="preserve">   Graduate school    </w:t>
      </w:r>
      <w:r>
        <w:t xml:space="preserve">   GED certificate    </w:t>
      </w:r>
      <w:r>
        <w:t xml:space="preserve">   Financial aid    </w:t>
      </w:r>
      <w:r>
        <w:t xml:space="preserve">   Elective    </w:t>
      </w:r>
      <w:r>
        <w:t xml:space="preserve">   Credit    </w:t>
      </w:r>
      <w:r>
        <w:t xml:space="preserve">   Bachelor's degree    </w:t>
      </w:r>
      <w:r>
        <w:t xml:space="preserve">   Associates degree    </w:t>
      </w:r>
      <w:r>
        <w:t xml:space="preserve">   Apprenticeship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vocab</dc:title>
  <dcterms:created xsi:type="dcterms:W3CDTF">2021-10-11T20:35:13Z</dcterms:created>
  <dcterms:modified xsi:type="dcterms:W3CDTF">2021-10-11T20:35:13Z</dcterms:modified>
</cp:coreProperties>
</file>