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soybean    </w:t>
      </w:r>
      <w:r>
        <w:t xml:space="preserve">   ploy    </w:t>
      </w:r>
      <w:r>
        <w:t xml:space="preserve">   turquoise    </w:t>
      </w:r>
      <w:r>
        <w:t xml:space="preserve">   sprout    </w:t>
      </w:r>
      <w:r>
        <w:t xml:space="preserve">   disappoint    </w:t>
      </w:r>
      <w:r>
        <w:t xml:space="preserve">   grouch    </w:t>
      </w:r>
      <w:r>
        <w:t xml:space="preserve">   moisture    </w:t>
      </w:r>
      <w:r>
        <w:t xml:space="preserve">   porpoise    </w:t>
      </w:r>
      <w:r>
        <w:t xml:space="preserve">   annoy    </w:t>
      </w:r>
      <w:r>
        <w:t xml:space="preserve">   voyage    </w:t>
      </w:r>
      <w:r>
        <w:t xml:space="preserve">   buoyant    </w:t>
      </w:r>
      <w:r>
        <w:t xml:space="preserve">   hoist    </w:t>
      </w:r>
      <w:r>
        <w:t xml:space="preserve">   scowl    </w:t>
      </w:r>
      <w:r>
        <w:t xml:space="preserve">   bountiful    </w:t>
      </w:r>
      <w:r>
        <w:t xml:space="preserve">   spout    </w:t>
      </w:r>
      <w:r>
        <w:t xml:space="preserve">   trapezoid    </w:t>
      </w:r>
      <w:r>
        <w:t xml:space="preserve">   employ    </w:t>
      </w:r>
      <w:r>
        <w:t xml:space="preserve">   avoid    </w:t>
      </w:r>
      <w:r>
        <w:t xml:space="preserve">   allowance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</dc:title>
  <dcterms:created xsi:type="dcterms:W3CDTF">2021-10-11T20:36:58Z</dcterms:created>
  <dcterms:modified xsi:type="dcterms:W3CDTF">2021-10-11T20:36:58Z</dcterms:modified>
</cp:coreProperties>
</file>