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9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immigrant from Chile who was in the Navy.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governmental plan to bring back the stated that seceded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of the US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Lincoln decided to declare the Emancipation Proclamation after the bloodiest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location where General Lee surrended to General Grant, ending the violence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major event in history was based on the conflicts of the North and South and the issues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African American to serve in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laws limited the civil rights of the movement to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general led the Union Army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 victory that led the Union to full possesion of the Mississippi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Equal protection of laws and due process for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amendment 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general led the Confederate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battle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Abe Lincoln's anti-slavery political party.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Crossword Puzzle</dc:title>
  <dcterms:created xsi:type="dcterms:W3CDTF">2021-10-11T20:35:17Z</dcterms:created>
  <dcterms:modified xsi:type="dcterms:W3CDTF">2021-10-11T20:35:17Z</dcterms:modified>
</cp:coreProperties>
</file>