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9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constrict, prevnt from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move throughout an area with the purpose of procuring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approve, give formal approval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evade or belittle a point by twisting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wear away gradually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Royal, Kinglike, Fit for royalty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Treated unfairly and cruelly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difficult experience or trial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Happening by chance or on a regular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continue steadily in a course of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less than normal strength and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speed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Feeling sad for no obvious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Horrible, Revolting, Ghastly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who looks on or observes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Necessary for life to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Lifelike, Vivid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thrash around in a clumsy or inefficient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dry out or make thirsty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Vocab</dc:title>
  <dcterms:created xsi:type="dcterms:W3CDTF">2021-10-11T20:35:19Z</dcterms:created>
  <dcterms:modified xsi:type="dcterms:W3CDTF">2021-10-11T20:35:19Z</dcterms:modified>
</cp:coreProperties>
</file>