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9 energy 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HYDROPOWER    </w:t>
      </w:r>
      <w:r>
        <w:t xml:space="preserve">   GEOTHERMAL    </w:t>
      </w:r>
      <w:r>
        <w:t xml:space="preserve">   BIOPOWER    </w:t>
      </w:r>
      <w:r>
        <w:t xml:space="preserve">   BIOFUELS    </w:t>
      </w:r>
      <w:r>
        <w:t xml:space="preserve">   BIOMASS    </w:t>
      </w:r>
      <w:r>
        <w:t xml:space="preserve">   FUSION    </w:t>
      </w:r>
      <w:r>
        <w:t xml:space="preserve">   WASTE    </w:t>
      </w:r>
      <w:r>
        <w:t xml:space="preserve">   MELTDOWN    </w:t>
      </w:r>
      <w:r>
        <w:t xml:space="preserve">   REACTOR    </w:t>
      </w:r>
      <w:r>
        <w:t xml:space="preserve">   FUSSION    </w:t>
      </w:r>
      <w:r>
        <w:t xml:space="preserve">   ACID DRAINAGE    </w:t>
      </w:r>
      <w:r>
        <w:t xml:space="preserve">   METHANE    </w:t>
      </w:r>
      <w:r>
        <w:t xml:space="preserve">   OIL SHALE    </w:t>
      </w:r>
      <w:r>
        <w:t xml:space="preserve">   OIL SANDS    </w:t>
      </w:r>
      <w:r>
        <w:t xml:space="preserve">   PETROCHEMICALS    </w:t>
      </w:r>
      <w:r>
        <w:t xml:space="preserve">   PETROLEUM    </w:t>
      </w:r>
      <w:r>
        <w:t xml:space="preserve">   SUBSURFACE MINING    </w:t>
      </w:r>
      <w:r>
        <w:t xml:space="preserve">   STRIP MINING    </w:t>
      </w:r>
      <w:r>
        <w:t xml:space="preserve">   NONRENEWABLE    </w:t>
      </w:r>
      <w:r>
        <w:t xml:space="preserve">   RENEWABLE    </w:t>
      </w:r>
      <w:r>
        <w:t xml:space="preserve">   EFFICIENCY    </w:t>
      </w:r>
      <w:r>
        <w:t xml:space="preserve">   NUCLEAR    </w:t>
      </w:r>
      <w:r>
        <w:t xml:space="preserve">   CHEMICAL    </w:t>
      </w:r>
      <w:r>
        <w:t xml:space="preserve">   ELECTROMAGNETIC    </w:t>
      </w:r>
      <w:r>
        <w:t xml:space="preserve">   THERMAL    </w:t>
      </w:r>
      <w:r>
        <w:t xml:space="preserve">   ELECTRICAL    </w:t>
      </w:r>
      <w:r>
        <w:t xml:space="preserve">   MECHANICAL    </w:t>
      </w:r>
      <w:r>
        <w:t xml:space="preserve">   POTENTIAL    </w:t>
      </w:r>
      <w:r>
        <w:t xml:space="preserve">   kINETIC    </w:t>
      </w:r>
      <w:r>
        <w:t xml:space="preserve">   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9 energy sources</dc:title>
  <dcterms:created xsi:type="dcterms:W3CDTF">2021-10-11T20:35:10Z</dcterms:created>
  <dcterms:modified xsi:type="dcterms:W3CDTF">2021-10-11T20:35:10Z</dcterms:modified>
</cp:coreProperties>
</file>