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Unit C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refers to shrinking or stretching printed output to a percentage of its actual size.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window  you can quickly adjust automatic page breaks to achieve a more desirable printed document.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is the empty area of a document, in which no content appears.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are lines of text that appear at the bottom of each page.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Shadows or bevels, modify the appearance of an object.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is the screen that appears when you click the FILE tab and then click Print.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 a line of text that appears at the top of each page of a printed worksheet.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is a divider that breaks a worksheet into separate pages for printing.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lines that display around worksheet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is the position of the content, so that it prints either vertically or horizontally on a page.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is the left-to-right measurement of a column.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is the line between rows or columns.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is its identifying letter or number.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is a predefined set of colors, fonts, and effects that can be applied to an entire workbook or to specific items within a workbook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is its identifying letter or number.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row or column causes your cell data to change orientation.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text or a picture that appears behind a document, similar to a sheet background in Excel.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top-to-bottom measurement of a row, is measured in points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C </dc:title>
  <dcterms:created xsi:type="dcterms:W3CDTF">2021-10-11T20:35:23Z</dcterms:created>
  <dcterms:modified xsi:type="dcterms:W3CDTF">2021-10-11T20:35:23Z</dcterms:modified>
</cp:coreProperties>
</file>